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05-084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18810586230809050451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18810586230809050451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30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744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18810586230809050451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0412365400725021652320171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